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F2181B" w:rsidRPr="00EE18F0" w:rsidP="000D036E">
      <w:pPr>
        <w:contextualSpacing/>
        <w:jc w:val="right"/>
        <w:rPr>
          <w:sz w:val="26"/>
          <w:szCs w:val="26"/>
        </w:rPr>
      </w:pPr>
      <w:r w:rsidRPr="00EE18F0">
        <w:rPr>
          <w:sz w:val="26"/>
          <w:szCs w:val="26"/>
        </w:rPr>
        <w:t>Дело № 05-</w:t>
      </w:r>
      <w:r w:rsidRPr="00EE18F0" w:rsidR="008A6526">
        <w:rPr>
          <w:sz w:val="26"/>
          <w:szCs w:val="26"/>
        </w:rPr>
        <w:t>518</w:t>
      </w:r>
      <w:r w:rsidRPr="00EE18F0" w:rsidR="009F1839">
        <w:rPr>
          <w:sz w:val="26"/>
          <w:szCs w:val="26"/>
        </w:rPr>
        <w:t>/2806/202</w:t>
      </w:r>
      <w:r w:rsidRPr="00EE18F0" w:rsidR="008A6526">
        <w:rPr>
          <w:sz w:val="26"/>
          <w:szCs w:val="26"/>
        </w:rPr>
        <w:t>4</w:t>
      </w:r>
    </w:p>
    <w:p w:rsidR="00F2181B" w:rsidRPr="00EE18F0" w:rsidP="000D036E">
      <w:pPr>
        <w:contextualSpacing/>
        <w:jc w:val="center"/>
        <w:rPr>
          <w:sz w:val="26"/>
          <w:szCs w:val="26"/>
        </w:rPr>
      </w:pPr>
      <w:r w:rsidRPr="00EE18F0">
        <w:rPr>
          <w:sz w:val="26"/>
          <w:szCs w:val="26"/>
        </w:rPr>
        <w:t xml:space="preserve">ПОСТАНОВЛЕНИЕ </w:t>
      </w:r>
    </w:p>
    <w:p w:rsidR="009F1839" w:rsidRPr="00EE18F0" w:rsidP="000D036E">
      <w:pPr>
        <w:ind w:left="-142" w:right="423" w:firstLine="709"/>
        <w:contextualSpacing/>
        <w:jc w:val="center"/>
        <w:rPr>
          <w:bCs/>
          <w:iCs/>
          <w:sz w:val="26"/>
          <w:szCs w:val="26"/>
        </w:rPr>
      </w:pPr>
      <w:r w:rsidRPr="00EE18F0">
        <w:rPr>
          <w:bCs/>
          <w:iCs/>
          <w:sz w:val="26"/>
          <w:szCs w:val="26"/>
        </w:rPr>
        <w:t>по делу об административном правонарушении</w:t>
      </w:r>
    </w:p>
    <w:p w:rsidR="00F2181B" w:rsidRPr="00EE18F0" w:rsidP="000D036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4809"/>
        <w:gridCol w:w="4767"/>
      </w:tblGrid>
      <w:tr>
        <w:tblPrEx>
          <w:tblW w:w="0" w:type="auto"/>
          <w:tblInd w:w="113" w:type="dxa"/>
          <w:tblCellMar>
            <w:left w:w="0" w:type="dxa"/>
            <w:right w:w="0" w:type="dxa"/>
          </w:tblCellMar>
          <w:tblLook w:val="04A0"/>
        </w:tblPrEx>
        <w:tc>
          <w:tcPr>
            <w:tcW w:w="5068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F2181B" w:rsidRPr="00EE18F0" w:rsidP="000D036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E18F0">
              <w:rPr>
                <w:rStyle w:val="cat-Addressgrp-0rplc-0"/>
                <w:sz w:val="26"/>
                <w:szCs w:val="26"/>
              </w:rPr>
              <w:t>г.Ханты-Мансийск</w:t>
            </w:r>
          </w:p>
        </w:tc>
        <w:tc>
          <w:tcPr>
            <w:tcW w:w="5069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F2181B" w:rsidRPr="00EE18F0" w:rsidP="000D036E">
            <w:pPr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EE18F0">
              <w:rPr>
                <w:rStyle w:val="cat-Dategrp-11rplc-1"/>
                <w:sz w:val="26"/>
                <w:szCs w:val="26"/>
              </w:rPr>
              <w:t>24 мая 2024</w:t>
            </w:r>
            <w:r w:rsidRPr="00EE18F0" w:rsidR="009F1839">
              <w:rPr>
                <w:rStyle w:val="cat-Dategrp-11rplc-1"/>
                <w:sz w:val="26"/>
                <w:szCs w:val="26"/>
              </w:rPr>
              <w:t xml:space="preserve"> года</w:t>
            </w:r>
          </w:p>
        </w:tc>
      </w:tr>
    </w:tbl>
    <w:p w:rsidR="00F2181B" w:rsidRPr="00EE18F0" w:rsidP="000D036E">
      <w:pPr>
        <w:ind w:firstLine="720"/>
        <w:contextualSpacing/>
        <w:jc w:val="both"/>
        <w:rPr>
          <w:sz w:val="26"/>
          <w:szCs w:val="26"/>
        </w:rPr>
      </w:pPr>
    </w:p>
    <w:p w:rsidR="00EE18F0" w:rsidRPr="00E37DE9" w:rsidP="000D036E">
      <w:pPr>
        <w:ind w:firstLine="709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Ми</w:t>
      </w:r>
      <w:r w:rsidRPr="00EE18F0" w:rsidR="009F1839">
        <w:rPr>
          <w:sz w:val="26"/>
          <w:szCs w:val="26"/>
        </w:rPr>
        <w:t>ровой судья судебного участка №6</w:t>
      </w:r>
      <w:r w:rsidRPr="00EE18F0">
        <w:rPr>
          <w:sz w:val="26"/>
          <w:szCs w:val="26"/>
        </w:rPr>
        <w:t xml:space="preserve"> Ханты-Мансийского судебного района </w:t>
      </w:r>
      <w:r w:rsidRPr="00EE18F0" w:rsidR="009F1839">
        <w:rPr>
          <w:sz w:val="26"/>
          <w:szCs w:val="26"/>
        </w:rPr>
        <w:t xml:space="preserve">Ханты-Мансийского автономного округа – Югры Жиляк Н.Н. (628011, Ханты-Мансийский </w:t>
      </w:r>
      <w:r w:rsidRPr="00E37DE9" w:rsidR="009F1839">
        <w:rPr>
          <w:sz w:val="26"/>
          <w:szCs w:val="26"/>
        </w:rPr>
        <w:t>автономный округ – Югра, г.Ханты-Мансийск, ул.Ленина, д.87</w:t>
      </w:r>
      <w:r w:rsidRPr="00E37DE9">
        <w:rPr>
          <w:sz w:val="26"/>
          <w:szCs w:val="26"/>
        </w:rPr>
        <w:t>/1</w:t>
      </w:r>
      <w:r w:rsidRPr="00E37DE9" w:rsidR="009F1839">
        <w:rPr>
          <w:sz w:val="26"/>
          <w:szCs w:val="26"/>
        </w:rPr>
        <w:t xml:space="preserve">), </w:t>
      </w:r>
      <w:r w:rsidRPr="00E37DE9">
        <w:rPr>
          <w:sz w:val="26"/>
          <w:szCs w:val="26"/>
        </w:rPr>
        <w:t xml:space="preserve">с участием </w:t>
      </w:r>
      <w:r w:rsidRPr="00E37DE9" w:rsidR="00654109">
        <w:rPr>
          <w:sz w:val="26"/>
          <w:szCs w:val="26"/>
        </w:rPr>
        <w:t xml:space="preserve">помощника </w:t>
      </w:r>
      <w:r w:rsidRPr="00E37DE9">
        <w:rPr>
          <w:sz w:val="26"/>
          <w:szCs w:val="26"/>
        </w:rPr>
        <w:t xml:space="preserve">прокурора Ханты-Мансийской межрайонной прокуратуры </w:t>
      </w:r>
      <w:r w:rsidRPr="00E37DE9" w:rsidR="004408D8">
        <w:rPr>
          <w:rStyle w:val="cat-FIOgrp-20rplc-4"/>
          <w:sz w:val="26"/>
          <w:szCs w:val="26"/>
        </w:rPr>
        <w:t>Карпенко Е.С.</w:t>
      </w:r>
      <w:r w:rsidRPr="00E37DE9">
        <w:rPr>
          <w:sz w:val="26"/>
          <w:szCs w:val="26"/>
        </w:rPr>
        <w:t xml:space="preserve">, лица привлекаемого к </w:t>
      </w:r>
      <w:r w:rsidRPr="00E37DE9">
        <w:rPr>
          <w:sz w:val="26"/>
          <w:szCs w:val="26"/>
        </w:rPr>
        <w:t>ответственности</w:t>
      </w:r>
      <w:r w:rsidRPr="00E37DE9" w:rsidR="009F1839">
        <w:rPr>
          <w:rStyle w:val="cat-FIOgrp-21rplc-5"/>
          <w:sz w:val="26"/>
          <w:szCs w:val="26"/>
        </w:rPr>
        <w:t xml:space="preserve"> </w:t>
      </w:r>
      <w:r w:rsidRPr="00E37DE9" w:rsidR="008A6526">
        <w:rPr>
          <w:rStyle w:val="cat-FIOgrp-21rplc-5"/>
          <w:sz w:val="26"/>
          <w:szCs w:val="26"/>
        </w:rPr>
        <w:t>Буня Я.С.</w:t>
      </w:r>
      <w:r w:rsidRPr="00E37DE9">
        <w:rPr>
          <w:sz w:val="26"/>
          <w:szCs w:val="26"/>
        </w:rPr>
        <w:t>,</w:t>
      </w:r>
      <w:r w:rsidRPr="00E37DE9" w:rsidR="008B0360">
        <w:rPr>
          <w:sz w:val="26"/>
          <w:szCs w:val="26"/>
        </w:rPr>
        <w:t xml:space="preserve"> </w:t>
      </w:r>
      <w:r w:rsidRPr="00E37DE9" w:rsidR="004408D8">
        <w:rPr>
          <w:sz w:val="26"/>
          <w:szCs w:val="26"/>
        </w:rPr>
        <w:t xml:space="preserve">его защитника Кармишина Е.В., потерпевшей </w:t>
      </w:r>
      <w:r w:rsidR="00B76F95">
        <w:rPr>
          <w:sz w:val="26"/>
          <w:szCs w:val="26"/>
        </w:rPr>
        <w:t>...</w:t>
      </w:r>
      <w:r w:rsidRPr="00E37DE9" w:rsidR="004408D8">
        <w:rPr>
          <w:sz w:val="26"/>
          <w:szCs w:val="26"/>
        </w:rPr>
        <w:t xml:space="preserve">., ее представителя Каргаполова В.Е., </w:t>
      </w:r>
      <w:r w:rsidRPr="00E37DE9">
        <w:rPr>
          <w:sz w:val="26"/>
          <w:szCs w:val="26"/>
        </w:rPr>
        <w:t>рассмотрев в открытом судебном заседании в помещении мирового судьи судебного участка №</w:t>
      </w:r>
      <w:r w:rsidRPr="00E37DE9" w:rsidR="009F1839">
        <w:rPr>
          <w:sz w:val="26"/>
          <w:szCs w:val="26"/>
        </w:rPr>
        <w:t xml:space="preserve">6 </w:t>
      </w:r>
      <w:r w:rsidRPr="00E37DE9">
        <w:rPr>
          <w:sz w:val="26"/>
          <w:szCs w:val="26"/>
        </w:rPr>
        <w:t>Ханты-Мансийского судебного района дело об адми</w:t>
      </w:r>
      <w:r w:rsidRPr="00E37DE9">
        <w:rPr>
          <w:sz w:val="26"/>
          <w:szCs w:val="26"/>
        </w:rPr>
        <w:t>нистративном правонарушении, возбужденное по ч.1 ст. 5.61 КоАП РФ в отношении</w:t>
      </w:r>
      <w:r w:rsidRPr="00E37DE9">
        <w:rPr>
          <w:sz w:val="26"/>
          <w:szCs w:val="26"/>
        </w:rPr>
        <w:t>:</w:t>
      </w:r>
    </w:p>
    <w:p w:rsidR="00EE18F0" w:rsidRPr="00E37DE9" w:rsidP="000D036E">
      <w:pPr>
        <w:ind w:firstLine="709"/>
        <w:contextualSpacing/>
        <w:jc w:val="both"/>
        <w:rPr>
          <w:sz w:val="26"/>
          <w:szCs w:val="26"/>
        </w:rPr>
      </w:pPr>
      <w:r w:rsidRPr="00E37DE9">
        <w:rPr>
          <w:sz w:val="26"/>
          <w:szCs w:val="26"/>
        </w:rPr>
        <w:t xml:space="preserve">Буня Яна Сергеевича, </w:t>
      </w:r>
      <w:r w:rsidR="00B76F95">
        <w:rPr>
          <w:sz w:val="26"/>
          <w:szCs w:val="26"/>
        </w:rPr>
        <w:t>…</w:t>
      </w:r>
      <w:r w:rsidRPr="00E37DE9">
        <w:rPr>
          <w:sz w:val="26"/>
          <w:szCs w:val="26"/>
        </w:rPr>
        <w:t xml:space="preserve">, </w:t>
      </w:r>
    </w:p>
    <w:p w:rsidR="009F1839" w:rsidRPr="00DE3A68" w:rsidP="000D036E">
      <w:pPr>
        <w:ind w:firstLine="567"/>
        <w:contextualSpacing/>
        <w:jc w:val="both"/>
        <w:rPr>
          <w:sz w:val="26"/>
          <w:szCs w:val="26"/>
        </w:rPr>
      </w:pPr>
    </w:p>
    <w:p w:rsidR="00F2181B" w:rsidRPr="00DE3A68" w:rsidP="000D036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установил</w:t>
      </w:r>
      <w:r w:rsidRPr="00DE3A68">
        <w:rPr>
          <w:sz w:val="26"/>
          <w:szCs w:val="26"/>
        </w:rPr>
        <w:t>:</w:t>
      </w:r>
    </w:p>
    <w:p w:rsidR="009F1839" w:rsidRPr="00DE3A68" w:rsidP="000D036E">
      <w:pPr>
        <w:ind w:firstLine="567"/>
        <w:contextualSpacing/>
        <w:jc w:val="center"/>
        <w:rPr>
          <w:sz w:val="26"/>
          <w:szCs w:val="26"/>
        </w:rPr>
      </w:pPr>
    </w:p>
    <w:p w:rsidR="00F2181B" w:rsidP="000D036E">
      <w:pPr>
        <w:ind w:firstLine="567"/>
        <w:contextualSpacing/>
        <w:jc w:val="both"/>
        <w:rPr>
          <w:sz w:val="26"/>
          <w:szCs w:val="26"/>
        </w:rPr>
      </w:pPr>
      <w:r w:rsidRPr="00DE3A68">
        <w:rPr>
          <w:rStyle w:val="cat-FIOgrp-21rplc-16"/>
          <w:sz w:val="26"/>
          <w:szCs w:val="26"/>
        </w:rPr>
        <w:t>Буня Я.С.</w:t>
      </w:r>
      <w:r w:rsidRPr="00DE3A68">
        <w:rPr>
          <w:sz w:val="26"/>
          <w:szCs w:val="26"/>
        </w:rPr>
        <w:t xml:space="preserve"> </w:t>
      </w:r>
      <w:r w:rsidRPr="00DE3A68" w:rsidR="00DE3A68">
        <w:rPr>
          <w:rStyle w:val="cat-Dategrp-14rplc-17"/>
          <w:sz w:val="26"/>
          <w:szCs w:val="26"/>
        </w:rPr>
        <w:t>26.03.2024</w:t>
      </w:r>
      <w:r w:rsidRPr="00DE3A68" w:rsidR="009F1839">
        <w:rPr>
          <w:sz w:val="26"/>
          <w:szCs w:val="26"/>
        </w:rPr>
        <w:t xml:space="preserve"> </w:t>
      </w:r>
      <w:r w:rsidRPr="00DE3A68" w:rsidR="00DE3A68">
        <w:rPr>
          <w:sz w:val="26"/>
          <w:szCs w:val="26"/>
        </w:rPr>
        <w:t>с 20</w:t>
      </w:r>
      <w:r w:rsidRPr="00DE3A68">
        <w:rPr>
          <w:sz w:val="26"/>
          <w:szCs w:val="26"/>
        </w:rPr>
        <w:t xml:space="preserve"> час. </w:t>
      </w:r>
      <w:r w:rsidRPr="00DE3A68" w:rsidR="00DE3A68">
        <w:rPr>
          <w:sz w:val="26"/>
          <w:szCs w:val="26"/>
        </w:rPr>
        <w:t>20</w:t>
      </w:r>
      <w:r w:rsidRPr="00DE3A68" w:rsidR="009F1839">
        <w:rPr>
          <w:sz w:val="26"/>
          <w:szCs w:val="26"/>
        </w:rPr>
        <w:t xml:space="preserve"> мин.</w:t>
      </w:r>
      <w:r w:rsidRPr="00DE3A68" w:rsidR="00DE3A68">
        <w:rPr>
          <w:sz w:val="26"/>
          <w:szCs w:val="26"/>
        </w:rPr>
        <w:t xml:space="preserve"> по 20 часов 29 минут</w:t>
      </w:r>
      <w:r w:rsidRPr="00DE3A68">
        <w:rPr>
          <w:sz w:val="26"/>
          <w:szCs w:val="26"/>
        </w:rPr>
        <w:t xml:space="preserve">, </w:t>
      </w:r>
      <w:r w:rsidRPr="00DE3A68" w:rsidR="009F1839">
        <w:rPr>
          <w:sz w:val="26"/>
          <w:szCs w:val="26"/>
        </w:rPr>
        <w:t xml:space="preserve">посредством </w:t>
      </w:r>
      <w:r w:rsidRPr="00DE3A68" w:rsidR="00DE3A68">
        <w:rPr>
          <w:sz w:val="26"/>
          <w:szCs w:val="26"/>
        </w:rPr>
        <w:t>социальной сети</w:t>
      </w:r>
      <w:r w:rsidRPr="00DE3A68" w:rsidR="009F1839">
        <w:rPr>
          <w:sz w:val="26"/>
          <w:szCs w:val="26"/>
        </w:rPr>
        <w:t xml:space="preserve"> «</w:t>
      </w:r>
      <w:r w:rsidRPr="00DE3A68" w:rsidR="00DE3A68">
        <w:rPr>
          <w:sz w:val="26"/>
          <w:szCs w:val="26"/>
        </w:rPr>
        <w:t>Вконтакте</w:t>
      </w:r>
      <w:r w:rsidRPr="00DE3A68" w:rsidR="009F1839">
        <w:rPr>
          <w:sz w:val="26"/>
          <w:szCs w:val="26"/>
        </w:rPr>
        <w:t>»</w:t>
      </w:r>
      <w:r w:rsidRPr="00DE3A68">
        <w:rPr>
          <w:sz w:val="26"/>
          <w:szCs w:val="26"/>
        </w:rPr>
        <w:t xml:space="preserve"> высказал в отношении </w:t>
      </w:r>
      <w:r w:rsidR="00B76F95">
        <w:rPr>
          <w:rStyle w:val="cat-FIOgrp-23rplc-19"/>
          <w:sz w:val="26"/>
          <w:szCs w:val="26"/>
        </w:rPr>
        <w:t>...</w:t>
      </w:r>
      <w:r w:rsidRPr="00DE3A68" w:rsidR="00DE3A68">
        <w:rPr>
          <w:rStyle w:val="cat-FIOgrp-23rplc-19"/>
          <w:sz w:val="26"/>
          <w:szCs w:val="26"/>
        </w:rPr>
        <w:t>.</w:t>
      </w:r>
      <w:r w:rsidRPr="00DE3A68">
        <w:rPr>
          <w:sz w:val="26"/>
          <w:szCs w:val="26"/>
        </w:rPr>
        <w:t xml:space="preserve"> слова оскорбительного содержания, выраженные в неприличной форме, то есть </w:t>
      </w:r>
      <w:r w:rsidRPr="00785A89">
        <w:rPr>
          <w:sz w:val="26"/>
          <w:szCs w:val="26"/>
        </w:rPr>
        <w:t>противоречащей установленным правилам поведения, требованиям общечеловеческой морали.</w:t>
      </w:r>
    </w:p>
    <w:p w:rsidR="002810B5" w:rsidRPr="002810B5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Буня Я.С. заявил ходатайство о допуске в качестве защитника Кармишина Е.В.</w:t>
      </w:r>
      <w:r>
        <w:rPr>
          <w:sz w:val="26"/>
          <w:szCs w:val="26"/>
        </w:rPr>
        <w:t xml:space="preserve"> и об отложении судебного разбирательства на более поздний срок в связи с необходимостью ознакомления с материалами дела.</w:t>
      </w:r>
    </w:p>
    <w:p w:rsidR="002810B5" w:rsidRPr="002810B5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Судом объявлен перерыв до 15:00.</w:t>
      </w:r>
    </w:p>
    <w:p w:rsidR="00DE3A68" w:rsidRPr="00785A89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объявленного перерыва</w:t>
      </w:r>
      <w:r w:rsidR="001A363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85A89">
        <w:rPr>
          <w:sz w:val="26"/>
          <w:szCs w:val="26"/>
        </w:rPr>
        <w:t>Буня</w:t>
      </w:r>
      <w:r w:rsidRPr="00785A89">
        <w:rPr>
          <w:sz w:val="26"/>
          <w:szCs w:val="26"/>
        </w:rPr>
        <w:t xml:space="preserve"> Я.С. в судебном заседании с вмененным правонарушением согласился. Пояснил, что конфликт с </w:t>
      </w:r>
      <w:r w:rsidR="00B76F95">
        <w:rPr>
          <w:sz w:val="26"/>
          <w:szCs w:val="26"/>
        </w:rPr>
        <w:t>...</w:t>
      </w:r>
      <w:r w:rsidRPr="00785A89" w:rsidR="00C861E4">
        <w:rPr>
          <w:sz w:val="26"/>
          <w:szCs w:val="26"/>
        </w:rPr>
        <w:t>.</w:t>
      </w:r>
      <w:r w:rsidRPr="00785A89">
        <w:rPr>
          <w:sz w:val="26"/>
          <w:szCs w:val="26"/>
        </w:rPr>
        <w:t xml:space="preserve"> произошел </w:t>
      </w:r>
      <w:r w:rsidRPr="00785A89" w:rsidR="00C861E4">
        <w:rPr>
          <w:sz w:val="26"/>
          <w:szCs w:val="26"/>
        </w:rPr>
        <w:t>из-за ее противоправного поведения</w:t>
      </w:r>
      <w:r w:rsidRPr="00785A89">
        <w:rPr>
          <w:sz w:val="26"/>
          <w:szCs w:val="26"/>
        </w:rPr>
        <w:t xml:space="preserve"> после попыток урегулировать </w:t>
      </w:r>
      <w:r w:rsidR="00785A89">
        <w:rPr>
          <w:sz w:val="26"/>
          <w:szCs w:val="26"/>
        </w:rPr>
        <w:t>все</w:t>
      </w:r>
      <w:r w:rsidRPr="00785A89">
        <w:rPr>
          <w:sz w:val="26"/>
          <w:szCs w:val="26"/>
        </w:rPr>
        <w:t xml:space="preserve"> мирным путем. В данной ситуации полагает, что был спровоцирован сообщения</w:t>
      </w:r>
      <w:r w:rsidRPr="00785A89">
        <w:rPr>
          <w:sz w:val="26"/>
          <w:szCs w:val="26"/>
        </w:rPr>
        <w:t xml:space="preserve">ми </w:t>
      </w:r>
      <w:r w:rsidR="00785A89">
        <w:rPr>
          <w:sz w:val="26"/>
          <w:szCs w:val="26"/>
        </w:rPr>
        <w:t xml:space="preserve">и публикациями </w:t>
      </w:r>
      <w:r w:rsidRPr="00785A89">
        <w:rPr>
          <w:sz w:val="26"/>
          <w:szCs w:val="26"/>
        </w:rPr>
        <w:t xml:space="preserve">самой </w:t>
      </w:r>
      <w:r w:rsidR="00B76F95">
        <w:rPr>
          <w:sz w:val="26"/>
          <w:szCs w:val="26"/>
        </w:rPr>
        <w:t>...</w:t>
      </w:r>
      <w:r w:rsidRPr="00785A89" w:rsidR="00C861E4">
        <w:rPr>
          <w:sz w:val="26"/>
          <w:szCs w:val="26"/>
        </w:rPr>
        <w:t>.</w:t>
      </w:r>
    </w:p>
    <w:p w:rsidR="00C861E4" w:rsidP="000D036E">
      <w:pPr>
        <w:ind w:firstLine="567"/>
        <w:contextualSpacing/>
        <w:jc w:val="both"/>
        <w:rPr>
          <w:sz w:val="26"/>
          <w:szCs w:val="26"/>
        </w:rPr>
      </w:pPr>
      <w:r w:rsidRPr="00785A89">
        <w:rPr>
          <w:sz w:val="26"/>
          <w:szCs w:val="26"/>
        </w:rPr>
        <w:t>Защитник Буня Я.С. – Кармишин Е.В. поддержал указанную позицию и указал, что не определена страничка «Вконтакте</w:t>
      </w:r>
      <w:r>
        <w:rPr>
          <w:sz w:val="26"/>
          <w:szCs w:val="26"/>
        </w:rPr>
        <w:t>», с которой шла указанная переписка.</w:t>
      </w:r>
    </w:p>
    <w:p w:rsidR="00A16882" w:rsidP="000D036E">
      <w:pPr>
        <w:ind w:firstLine="567"/>
        <w:contextualSpacing/>
        <w:jc w:val="both"/>
        <w:rPr>
          <w:sz w:val="26"/>
          <w:szCs w:val="26"/>
        </w:rPr>
      </w:pPr>
      <w:r w:rsidRPr="00F778CB">
        <w:rPr>
          <w:sz w:val="26"/>
          <w:szCs w:val="26"/>
        </w:rPr>
        <w:t xml:space="preserve">При рассмотрении дела </w:t>
      </w:r>
      <w:r w:rsidR="00B76F95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 w:rsidRPr="00F778CB">
        <w:rPr>
          <w:sz w:val="26"/>
          <w:szCs w:val="26"/>
        </w:rPr>
        <w:t xml:space="preserve"> </w:t>
      </w:r>
      <w:r w:rsidR="00785A89">
        <w:rPr>
          <w:sz w:val="26"/>
          <w:szCs w:val="26"/>
        </w:rPr>
        <w:t>поддержала доводы своего заявления</w:t>
      </w:r>
      <w:r w:rsidR="00645C21">
        <w:rPr>
          <w:sz w:val="26"/>
          <w:szCs w:val="26"/>
        </w:rPr>
        <w:t>. Указала, что ей действиями Буня Я.С. причинены ей нравственные страдания.</w:t>
      </w:r>
    </w:p>
    <w:p w:rsidR="00375D3F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потерпевшей – адвокат Каргаполов В.Е. поддержал позицию потерпевшей. </w:t>
      </w:r>
      <w:r w:rsidR="0078315C">
        <w:rPr>
          <w:sz w:val="26"/>
          <w:szCs w:val="26"/>
        </w:rPr>
        <w:t>Представил письменные пояснения в материалы дела об административном правонарушении. Просил назначить административное наказание в виде административного штрафа.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Помощник Ханты-Мансийского межрайонного прокурора </w:t>
      </w:r>
      <w:r w:rsidRPr="00E37DE9" w:rsidR="00C861E4">
        <w:rPr>
          <w:rStyle w:val="cat-FIOgrp-20rplc-4"/>
          <w:sz w:val="26"/>
          <w:szCs w:val="26"/>
        </w:rPr>
        <w:t>Карпенко Е</w:t>
      </w:r>
      <w:r w:rsidR="00C861E4">
        <w:rPr>
          <w:rStyle w:val="cat-FIOgrp-20rplc-4"/>
          <w:sz w:val="26"/>
          <w:szCs w:val="26"/>
        </w:rPr>
        <w:t>.С</w:t>
      </w:r>
      <w:r w:rsidRPr="00EE18F0">
        <w:rPr>
          <w:sz w:val="26"/>
          <w:szCs w:val="26"/>
        </w:rPr>
        <w:t>. при рассмотрении административного материала поддержала доводы, изложенные в постановлении о возбуждении дела об администрати</w:t>
      </w:r>
      <w:r w:rsidRPr="00EE18F0">
        <w:rPr>
          <w:sz w:val="26"/>
          <w:szCs w:val="26"/>
        </w:rPr>
        <w:t>вном правонарушении, просила признать Буня Я.С. виновным в совершении административного правонарушения, предусмотренного ч. 1 ст. 5.61 КоАП РФ</w:t>
      </w:r>
      <w:r w:rsidRPr="00EE18F0">
        <w:rPr>
          <w:iCs/>
          <w:sz w:val="26"/>
          <w:szCs w:val="26"/>
        </w:rPr>
        <w:t>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Суд, выслушав пояснения лиц, участвующих в деле, изучив материалы дела, приходит к следующему.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Админис</w:t>
      </w:r>
      <w:r w:rsidRPr="00EE18F0" w:rsidR="003D7036">
        <w:rPr>
          <w:sz w:val="26"/>
          <w:szCs w:val="26"/>
        </w:rPr>
        <w:t>тративная ответственность по ч.1 ст.</w:t>
      </w:r>
      <w:r w:rsidRPr="00EE18F0">
        <w:rPr>
          <w:sz w:val="26"/>
          <w:szCs w:val="26"/>
        </w:rPr>
        <w:t>5.61 КоАП РФ наступает лишь за унижение чести и достоинства другого лица, выраженное в неприличной форме, а оценка оскорбительности слов и действий определяется с учетом того, унижается ли честь и достоинство потерпевшего, противо</w:t>
      </w:r>
      <w:r w:rsidRPr="00EE18F0">
        <w:rPr>
          <w:sz w:val="26"/>
          <w:szCs w:val="26"/>
        </w:rPr>
        <w:t>речат ли они установленным нравственным нормам, общепринятым правилам поведения в обществе, манере обращения между людьми в целом и особенностям отношений между виновным и потерпевшим, правилам морали, оценивается обстановка, а также то, являются ли данные</w:t>
      </w:r>
      <w:r w:rsidRPr="00EE18F0">
        <w:rPr>
          <w:sz w:val="26"/>
          <w:szCs w:val="26"/>
        </w:rPr>
        <w:t xml:space="preserve"> слова циничными.</w:t>
      </w:r>
    </w:p>
    <w:p w:rsidR="00F2181B" w:rsidRPr="00EE18F0" w:rsidP="000D036E">
      <w:pPr>
        <w:pStyle w:val="Heading1"/>
        <w:keepNext w:val="0"/>
        <w:spacing w:before="0" w:after="0"/>
        <w:ind w:firstLine="567"/>
        <w:contextualSpacing/>
        <w:jc w:val="both"/>
        <w:rPr>
          <w:sz w:val="26"/>
          <w:szCs w:val="26"/>
        </w:rPr>
      </w:pPr>
      <w:r w:rsidRPr="00EE18F0">
        <w:rPr>
          <w:b w:val="0"/>
          <w:bCs w:val="0"/>
          <w:sz w:val="26"/>
          <w:szCs w:val="26"/>
        </w:rPr>
        <w:t xml:space="preserve">Объективная сторона оскорбления состоит в действии, унижающем честь и достоинство лица в неприличной форме. Унижение может совершаться словесно, путем жестов, физическим действием. </w:t>
      </w:r>
    </w:p>
    <w:p w:rsidR="00F2181B" w:rsidRPr="00EE18F0" w:rsidP="000D036E">
      <w:pPr>
        <w:pStyle w:val="Heading1"/>
        <w:keepNext w:val="0"/>
        <w:spacing w:before="0" w:after="0"/>
        <w:ind w:firstLine="567"/>
        <w:contextualSpacing/>
        <w:jc w:val="both"/>
        <w:rPr>
          <w:sz w:val="26"/>
          <w:szCs w:val="26"/>
        </w:rPr>
      </w:pPr>
      <w:r w:rsidRPr="00EE18F0">
        <w:rPr>
          <w:b w:val="0"/>
          <w:bCs w:val="0"/>
          <w:sz w:val="26"/>
          <w:szCs w:val="26"/>
        </w:rPr>
        <w:t>Сам факт этих деяний образует оконченный состав оскорбле</w:t>
      </w:r>
      <w:r w:rsidRPr="00EE18F0">
        <w:rPr>
          <w:b w:val="0"/>
          <w:bCs w:val="0"/>
          <w:sz w:val="26"/>
          <w:szCs w:val="26"/>
        </w:rPr>
        <w:t xml:space="preserve">ния. По смыслу закона неприличной считается открыто выраженная, циничная, противоречащая общественной морали, форма общения, унизительная для человека. 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В соответствии со ст</w:t>
      </w:r>
      <w:r w:rsidRPr="00EE18F0" w:rsidR="003D7036">
        <w:rPr>
          <w:sz w:val="26"/>
          <w:szCs w:val="26"/>
        </w:rPr>
        <w:t>.</w:t>
      </w:r>
      <w:r w:rsidRPr="00EE18F0" w:rsidR="00EE18F0">
        <w:rPr>
          <w:sz w:val="26"/>
          <w:szCs w:val="26"/>
        </w:rPr>
        <w:t>26.1 Ко</w:t>
      </w:r>
      <w:r w:rsidRPr="00EE18F0">
        <w:rPr>
          <w:sz w:val="26"/>
          <w:szCs w:val="26"/>
        </w:rPr>
        <w:t>АП РФ по делу об административном правонарушении выяснению подлежат: наличи</w:t>
      </w:r>
      <w:r w:rsidRPr="00EE18F0">
        <w:rPr>
          <w:sz w:val="26"/>
          <w:szCs w:val="26"/>
        </w:rPr>
        <w:t>е события административного правонарушения,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ответственность, виновность лица в совершении админи</w:t>
      </w:r>
      <w:r w:rsidRPr="00EE18F0">
        <w:rPr>
          <w:sz w:val="26"/>
          <w:szCs w:val="26"/>
        </w:rPr>
        <w:t>стративного правонарушения,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Вина </w:t>
      </w:r>
      <w:r>
        <w:rPr>
          <w:sz w:val="26"/>
          <w:szCs w:val="26"/>
        </w:rPr>
        <w:t>Буня Я.С.</w:t>
      </w:r>
      <w:r w:rsidRPr="00EE18F0">
        <w:rPr>
          <w:sz w:val="26"/>
          <w:szCs w:val="26"/>
        </w:rPr>
        <w:t xml:space="preserve"> объективно подтверждается письменными материалами дела: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- постановление</w:t>
      </w:r>
      <w:r w:rsidRPr="00EE18F0">
        <w:rPr>
          <w:sz w:val="26"/>
          <w:szCs w:val="26"/>
        </w:rPr>
        <w:t xml:space="preserve">м о возбуждении дела об административном правонарушении от </w:t>
      </w:r>
      <w:r>
        <w:rPr>
          <w:sz w:val="26"/>
          <w:szCs w:val="26"/>
        </w:rPr>
        <w:t>23.05</w:t>
      </w:r>
      <w:r w:rsidRPr="00EE18F0">
        <w:rPr>
          <w:sz w:val="26"/>
          <w:szCs w:val="26"/>
        </w:rPr>
        <w:t>.2023;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- обращением </w:t>
      </w:r>
      <w:r w:rsidR="00B76F95">
        <w:rPr>
          <w:sz w:val="26"/>
          <w:szCs w:val="26"/>
        </w:rPr>
        <w:t>...</w:t>
      </w:r>
      <w:r>
        <w:rPr>
          <w:sz w:val="26"/>
          <w:szCs w:val="26"/>
        </w:rPr>
        <w:t xml:space="preserve">. </w:t>
      </w:r>
      <w:r w:rsidRPr="00EE18F0">
        <w:rPr>
          <w:sz w:val="26"/>
          <w:szCs w:val="26"/>
        </w:rPr>
        <w:t xml:space="preserve">от </w:t>
      </w:r>
      <w:r w:rsidR="005C368C">
        <w:rPr>
          <w:sz w:val="26"/>
          <w:szCs w:val="26"/>
        </w:rPr>
        <w:t>11.04.2024</w:t>
      </w:r>
      <w:r w:rsidRPr="00EE18F0">
        <w:rPr>
          <w:sz w:val="26"/>
          <w:szCs w:val="26"/>
        </w:rPr>
        <w:t>;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- письменным объяснением </w:t>
      </w:r>
      <w:r w:rsidR="00B76F95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 w:rsidRPr="00EE18F0">
        <w:rPr>
          <w:sz w:val="26"/>
          <w:szCs w:val="26"/>
        </w:rPr>
        <w:t>;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- письменным объяснением </w:t>
      </w:r>
      <w:r>
        <w:rPr>
          <w:sz w:val="26"/>
          <w:szCs w:val="26"/>
        </w:rPr>
        <w:t>Буня Я.С.</w:t>
      </w:r>
      <w:r w:rsidRPr="00EE18F0">
        <w:rPr>
          <w:sz w:val="26"/>
          <w:szCs w:val="26"/>
        </w:rPr>
        <w:t>;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- скриншотом переписки.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- объяснением специалиста </w:t>
      </w:r>
      <w:r w:rsidR="00B76F95">
        <w:rPr>
          <w:sz w:val="26"/>
          <w:szCs w:val="26"/>
        </w:rPr>
        <w:t>…</w:t>
      </w:r>
      <w:r w:rsidRPr="00EE18F0">
        <w:rPr>
          <w:sz w:val="26"/>
          <w:szCs w:val="26"/>
        </w:rPr>
        <w:t>, кото</w:t>
      </w:r>
      <w:r w:rsidRPr="00EE18F0">
        <w:rPr>
          <w:sz w:val="26"/>
          <w:szCs w:val="26"/>
        </w:rPr>
        <w:t xml:space="preserve">рая является кандидатом филологических наук, работает ФГБОУ ВО «Югорский государственный университет», высшая школа языкознания и журналистики, из которых следует, что высказанные </w:t>
      </w:r>
      <w:r w:rsidR="005C368C">
        <w:rPr>
          <w:sz w:val="26"/>
          <w:szCs w:val="26"/>
        </w:rPr>
        <w:t>Буня Я.С.</w:t>
      </w:r>
      <w:r w:rsidRPr="00EE18F0">
        <w:rPr>
          <w:sz w:val="26"/>
          <w:szCs w:val="26"/>
        </w:rPr>
        <w:t xml:space="preserve"> в адрес </w:t>
      </w:r>
      <w:r w:rsidR="00B76F95">
        <w:rPr>
          <w:sz w:val="26"/>
          <w:szCs w:val="26"/>
        </w:rPr>
        <w:t>...</w:t>
      </w:r>
      <w:r w:rsidRPr="00EE18F0">
        <w:rPr>
          <w:sz w:val="26"/>
          <w:szCs w:val="26"/>
        </w:rPr>
        <w:t xml:space="preserve">. слова являются нецензурной и ненормативной </w:t>
      </w:r>
      <w:r w:rsidRPr="00EE18F0">
        <w:rPr>
          <w:sz w:val="26"/>
          <w:szCs w:val="26"/>
        </w:rPr>
        <w:t xml:space="preserve">лексикой, не соответствуют нормам литературного языка, унижают честь и достоинство </w:t>
      </w:r>
      <w:r w:rsidR="00B76F95">
        <w:rPr>
          <w:sz w:val="26"/>
          <w:szCs w:val="26"/>
        </w:rPr>
        <w:t>...</w:t>
      </w:r>
      <w:r w:rsidRPr="00EE18F0" w:rsidR="005C368C">
        <w:rPr>
          <w:sz w:val="26"/>
          <w:szCs w:val="26"/>
        </w:rPr>
        <w:t>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</w:t>
      </w:r>
      <w:r w:rsidRPr="00EE18F0">
        <w:rPr>
          <w:sz w:val="26"/>
          <w:szCs w:val="26"/>
        </w:rPr>
        <w:t>невозможность использования в качестве доказательств, материалы дела не содержат.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</w:t>
      </w:r>
      <w:r w:rsidRPr="00EE18F0">
        <w:rPr>
          <w:sz w:val="26"/>
          <w:szCs w:val="26"/>
        </w:rPr>
        <w:t xml:space="preserve"> соблюдением требований КоАП РФ, полностью </w:t>
      </w:r>
      <w:r w:rsidRPr="00EE18F0">
        <w:rPr>
          <w:sz w:val="26"/>
          <w:szCs w:val="26"/>
        </w:rPr>
        <w:t>согласуются между собой, и нашли объективное подтверждение в ходе судебного разбирательства.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Таким образом, в судебном заседании достоверно установлено, что </w:t>
      </w:r>
      <w:r w:rsidRPr="00EE18F0" w:rsidR="00EE18F0">
        <w:rPr>
          <w:rStyle w:val="cat-FIOgrp-21rplc-33"/>
          <w:sz w:val="26"/>
          <w:szCs w:val="26"/>
        </w:rPr>
        <w:t>Буня Я.С.</w:t>
      </w:r>
      <w:r w:rsidRPr="00EE18F0">
        <w:rPr>
          <w:sz w:val="26"/>
          <w:szCs w:val="26"/>
        </w:rPr>
        <w:t xml:space="preserve"> оскорблял </w:t>
      </w:r>
      <w:r w:rsidR="00B76F95">
        <w:rPr>
          <w:rStyle w:val="cat-FIOgrp-23rplc-34"/>
          <w:sz w:val="26"/>
          <w:szCs w:val="26"/>
        </w:rPr>
        <w:t>...</w:t>
      </w:r>
      <w:r w:rsidRPr="00EE18F0" w:rsidR="00EE18F0">
        <w:rPr>
          <w:rStyle w:val="cat-FIOgrp-23rplc-34"/>
          <w:sz w:val="26"/>
          <w:szCs w:val="26"/>
        </w:rPr>
        <w:t>.</w:t>
      </w:r>
      <w:r w:rsidRPr="00EE18F0">
        <w:rPr>
          <w:sz w:val="26"/>
          <w:szCs w:val="26"/>
        </w:rPr>
        <w:t xml:space="preserve"> словами в неприличной форме, что унижало </w:t>
      </w:r>
      <w:r w:rsidRPr="00EE18F0" w:rsidR="003D7036">
        <w:rPr>
          <w:sz w:val="26"/>
          <w:szCs w:val="26"/>
        </w:rPr>
        <w:t>ее (</w:t>
      </w:r>
      <w:r w:rsidRPr="00EE18F0">
        <w:rPr>
          <w:sz w:val="26"/>
          <w:szCs w:val="26"/>
        </w:rPr>
        <w:t>его</w:t>
      </w:r>
      <w:r w:rsidRPr="00EE18F0" w:rsidR="003D7036">
        <w:rPr>
          <w:sz w:val="26"/>
          <w:szCs w:val="26"/>
        </w:rPr>
        <w:t xml:space="preserve">) </w:t>
      </w:r>
      <w:r w:rsidRPr="00EE18F0">
        <w:rPr>
          <w:sz w:val="26"/>
          <w:szCs w:val="26"/>
        </w:rPr>
        <w:t>честь и достоинство.</w:t>
      </w:r>
    </w:p>
    <w:p w:rsidR="00F2181B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Мировой судья квалифицирует действия </w:t>
      </w:r>
      <w:r w:rsidRPr="00EE18F0" w:rsidR="008A6526">
        <w:rPr>
          <w:rStyle w:val="cat-FIOgrp-21rplc-35"/>
          <w:sz w:val="26"/>
          <w:szCs w:val="26"/>
        </w:rPr>
        <w:t>Буня Я.С.</w:t>
      </w:r>
      <w:r w:rsidRPr="00EE18F0">
        <w:rPr>
          <w:sz w:val="26"/>
          <w:szCs w:val="26"/>
        </w:rPr>
        <w:t xml:space="preserve"> по ч.1 ст.5.61 КоАП РФ, как оскорбление, то есть унижение чести и достоинства другого лица, выраженное в неприличной форме.</w:t>
      </w:r>
    </w:p>
    <w:p w:rsidR="000D036E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D036E">
        <w:rPr>
          <w:sz w:val="26"/>
          <w:szCs w:val="26"/>
        </w:rPr>
        <w:t>оводы привле</w:t>
      </w:r>
      <w:r w:rsidRPr="000D036E">
        <w:rPr>
          <w:sz w:val="26"/>
          <w:szCs w:val="26"/>
        </w:rPr>
        <w:t>каемого лица и его защитника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КоАП РФ и (или) предусмотренн</w:t>
      </w:r>
      <w:r w:rsidRPr="000D036E">
        <w:rPr>
          <w:sz w:val="26"/>
          <w:szCs w:val="26"/>
        </w:rPr>
        <w:t>ые им процессуальные требования, не позволившие всесторонне, полно и объективно рассмотреть дело.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F2181B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Обстоятельств смягчающих</w:t>
      </w:r>
      <w:r w:rsidRPr="00EE18F0">
        <w:rPr>
          <w:sz w:val="26"/>
          <w:szCs w:val="26"/>
        </w:rPr>
        <w:t xml:space="preserve"> и отягчающих административную ответственность мировым судьей, не уста</w:t>
      </w:r>
      <w:r w:rsidR="00B7333F">
        <w:rPr>
          <w:sz w:val="26"/>
          <w:szCs w:val="26"/>
        </w:rPr>
        <w:t>новлено.</w:t>
      </w:r>
    </w:p>
    <w:p w:rsidR="00B7333F" w:rsidRPr="00B7333F" w:rsidP="000D036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признания правонарушения малозначительным суд не усматривает, как и замены наказания на предупреждение.</w:t>
      </w:r>
    </w:p>
    <w:p w:rsidR="00F2181B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На основании изложенного, руководствуясь ст. ст. 23.1, 29.5</w:t>
      </w:r>
      <w:r w:rsidRPr="00EE18F0">
        <w:rPr>
          <w:sz w:val="26"/>
          <w:szCs w:val="26"/>
        </w:rPr>
        <w:t>, 29.6, 29.10 Кодекса Российской Федерации об административных правонарушениях, мировой судья</w:t>
      </w:r>
      <w:r w:rsidRPr="00EE18F0" w:rsidR="003D7036">
        <w:rPr>
          <w:sz w:val="26"/>
          <w:szCs w:val="26"/>
        </w:rPr>
        <w:t>,</w:t>
      </w:r>
    </w:p>
    <w:p w:rsidR="00EE18F0" w:rsidRPr="00EE18F0" w:rsidP="000D036E">
      <w:pPr>
        <w:contextualSpacing/>
        <w:jc w:val="center"/>
        <w:rPr>
          <w:sz w:val="26"/>
          <w:szCs w:val="26"/>
        </w:rPr>
      </w:pPr>
    </w:p>
    <w:p w:rsidR="00F2181B" w:rsidRPr="00EE18F0" w:rsidP="000D036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постановил</w:t>
      </w:r>
      <w:r w:rsidRPr="00EE18F0">
        <w:rPr>
          <w:sz w:val="26"/>
          <w:szCs w:val="26"/>
        </w:rPr>
        <w:t>:</w:t>
      </w:r>
    </w:p>
    <w:p w:rsidR="003D7036" w:rsidRPr="00EE18F0" w:rsidP="000D036E">
      <w:pPr>
        <w:contextualSpacing/>
        <w:jc w:val="center"/>
        <w:rPr>
          <w:sz w:val="26"/>
          <w:szCs w:val="26"/>
        </w:rPr>
      </w:pPr>
    </w:p>
    <w:p w:rsidR="00F2181B" w:rsidRPr="00EE18F0" w:rsidP="000D036E">
      <w:pPr>
        <w:ind w:firstLine="567"/>
        <w:contextualSpacing/>
        <w:jc w:val="both"/>
        <w:rPr>
          <w:rStyle w:val="cat-Sumgrp-25rplc-37"/>
          <w:sz w:val="26"/>
          <w:szCs w:val="26"/>
        </w:rPr>
      </w:pPr>
      <w:r>
        <w:rPr>
          <w:sz w:val="26"/>
          <w:szCs w:val="26"/>
        </w:rPr>
        <w:t>признать</w:t>
      </w:r>
      <w:r w:rsidRPr="00EE18F0">
        <w:rPr>
          <w:sz w:val="26"/>
          <w:szCs w:val="26"/>
        </w:rPr>
        <w:t xml:space="preserve"> </w:t>
      </w:r>
      <w:r w:rsidRPr="00EE18F0" w:rsidR="008A6526">
        <w:rPr>
          <w:rStyle w:val="cat-FIOgrp-22rplc-36"/>
          <w:sz w:val="26"/>
          <w:szCs w:val="26"/>
        </w:rPr>
        <w:t>Буня Яна Сергеевича</w:t>
      </w:r>
      <w:r w:rsidRPr="00EE18F0">
        <w:rPr>
          <w:sz w:val="26"/>
          <w:szCs w:val="26"/>
        </w:rPr>
        <w:t xml:space="preserve"> виновным в совершении административного правонаруш</w:t>
      </w:r>
      <w:r w:rsidRPr="00EE18F0" w:rsidR="003D7036">
        <w:rPr>
          <w:sz w:val="26"/>
          <w:szCs w:val="26"/>
        </w:rPr>
        <w:t>ения, предусмотренного ч.1 ст.</w:t>
      </w:r>
      <w:r w:rsidRPr="00EE18F0">
        <w:rPr>
          <w:sz w:val="26"/>
          <w:szCs w:val="26"/>
        </w:rPr>
        <w:t xml:space="preserve">5.61 КоАП РФ, и назначить наказание в виде административного штрафа в размере </w:t>
      </w:r>
      <w:r w:rsidRPr="00EE18F0" w:rsidR="003D7036">
        <w:rPr>
          <w:rStyle w:val="cat-Sumgrp-25rplc-37"/>
          <w:sz w:val="26"/>
          <w:szCs w:val="26"/>
        </w:rPr>
        <w:t>3</w:t>
      </w:r>
      <w:r w:rsidR="00DE3A68">
        <w:rPr>
          <w:rStyle w:val="cat-Sumgrp-25rplc-37"/>
          <w:sz w:val="26"/>
          <w:szCs w:val="26"/>
        </w:rPr>
        <w:t xml:space="preserve"> </w:t>
      </w:r>
      <w:r w:rsidRPr="00EE18F0" w:rsidR="003D7036">
        <w:rPr>
          <w:rStyle w:val="cat-Sumgrp-25rplc-37"/>
          <w:sz w:val="26"/>
          <w:szCs w:val="26"/>
        </w:rPr>
        <w:t>000 (три тысячи) рублей.</w:t>
      </w:r>
    </w:p>
    <w:p w:rsidR="00EE18F0" w:rsidRPr="00C861E4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Административный штраф подлежит уплате по следующим реквизитам: </w:t>
      </w:r>
      <w:r w:rsidRPr="00EE18F0">
        <w:rPr>
          <w:sz w:val="26"/>
          <w:szCs w:val="26"/>
        </w:rPr>
        <w:t xml:space="preserve">УФК по Ханты-Мансийскому автономному округу – Югре (Департамент </w:t>
      </w:r>
      <w:r w:rsidRPr="00C861E4">
        <w:rPr>
          <w:sz w:val="26"/>
          <w:szCs w:val="26"/>
        </w:rPr>
        <w:t>административного обесп</w:t>
      </w:r>
      <w:r w:rsidRPr="00C861E4">
        <w:rPr>
          <w:sz w:val="26"/>
          <w:szCs w:val="26"/>
        </w:rPr>
        <w:t>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</w:t>
      </w:r>
      <w:r w:rsidRPr="00C861E4">
        <w:rPr>
          <w:sz w:val="26"/>
          <w:szCs w:val="26"/>
        </w:rPr>
        <w:t xml:space="preserve"> БИК: 007162163, ИНН: 8601073664, КПП: 860101001, КБК 72011601203019000140, УИН </w:t>
      </w:r>
      <w:r w:rsidRPr="00C861E4" w:rsidR="00C861E4">
        <w:rPr>
          <w:sz w:val="26"/>
          <w:szCs w:val="26"/>
        </w:rPr>
        <w:t>0412365400805005182405133</w:t>
      </w:r>
      <w:r w:rsidRPr="00C861E4">
        <w:rPr>
          <w:sz w:val="26"/>
          <w:szCs w:val="26"/>
        </w:rPr>
        <w:t>.</w:t>
      </w:r>
    </w:p>
    <w:p w:rsidR="00EE18F0" w:rsidRPr="00EE18F0" w:rsidP="000D036E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C861E4">
        <w:rPr>
          <w:sz w:val="26"/>
          <w:szCs w:val="26"/>
        </w:rPr>
        <w:t xml:space="preserve">Разъяснить </w:t>
      </w:r>
      <w:r w:rsidRPr="00C861E4">
        <w:rPr>
          <w:spacing w:val="-4"/>
          <w:sz w:val="26"/>
          <w:szCs w:val="26"/>
        </w:rPr>
        <w:t>привлекаемому лицу</w:t>
      </w:r>
      <w:r w:rsidRPr="00C861E4">
        <w:rPr>
          <w:sz w:val="26"/>
          <w:szCs w:val="26"/>
        </w:rPr>
        <w:t xml:space="preserve">, что в соответствии с частью 1 статьи 32.2 КоАП РФ административный штраф должен быть уплачен лицом, привлеченным к </w:t>
      </w:r>
      <w:r w:rsidRPr="00C861E4">
        <w:rPr>
          <w:sz w:val="26"/>
          <w:szCs w:val="26"/>
        </w:rPr>
        <w:t>административной ответственности, не позднее 60 дней со дня вступления постановления о назначении административного</w:t>
      </w:r>
      <w:r w:rsidRPr="00EE18F0">
        <w:rPr>
          <w:color w:val="000000"/>
          <w:sz w:val="26"/>
          <w:szCs w:val="26"/>
        </w:rPr>
        <w:t xml:space="preserve"> наказания в виде административного штрафа в законную силу либо со дня истечения срока отсрочки или срока рассрочки, предусмотренных статьей </w:t>
      </w:r>
      <w:r w:rsidRPr="00EE18F0">
        <w:rPr>
          <w:color w:val="000000"/>
          <w:sz w:val="26"/>
          <w:szCs w:val="26"/>
        </w:rPr>
        <w:t xml:space="preserve">31.5 КоАП РФ. </w:t>
      </w:r>
    </w:p>
    <w:p w:rsidR="00EE18F0" w:rsidRPr="00EE18F0" w:rsidP="000D036E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EE18F0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</w:t>
      </w:r>
      <w:r w:rsidRPr="00EE18F0">
        <w:rPr>
          <w:color w:val="000000"/>
          <w:sz w:val="26"/>
          <w:szCs w:val="26"/>
        </w:rPr>
        <w:t xml:space="preserve">ление, может отсрочить исполнение постановления на срок до одного месяца. </w:t>
      </w:r>
      <w:r w:rsidRPr="00EE18F0">
        <w:rPr>
          <w:color w:val="000000"/>
          <w:sz w:val="26"/>
          <w:szCs w:val="26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</w:t>
      </w:r>
      <w:r w:rsidRPr="00EE18F0">
        <w:rPr>
          <w:color w:val="000000"/>
          <w:sz w:val="26"/>
          <w:szCs w:val="26"/>
        </w:rPr>
        <w:t xml:space="preserve"> до трех месяцев.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№6 Ханты-Мансийского судебного района Ханты-Мансийского автономного округа – Югр</w:t>
      </w:r>
      <w:r w:rsidRPr="00EE18F0">
        <w:rPr>
          <w:sz w:val="26"/>
          <w:szCs w:val="26"/>
        </w:rPr>
        <w:t>ы по адресу: Ханты-Мансийский автономный округ – Югра, г.Ханты-Мансийск, ул.Ленина, д.87/1, каб.115.</w:t>
      </w:r>
    </w:p>
    <w:p w:rsidR="00EE18F0" w:rsidRPr="00EE18F0" w:rsidP="000D036E">
      <w:pPr>
        <w:ind w:firstLine="567"/>
        <w:contextualSpacing/>
        <w:jc w:val="both"/>
        <w:rPr>
          <w:sz w:val="26"/>
          <w:szCs w:val="26"/>
        </w:rPr>
      </w:pPr>
      <w:r w:rsidRPr="00EE18F0">
        <w:rPr>
          <w:sz w:val="26"/>
          <w:szCs w:val="26"/>
        </w:rPr>
        <w:t xml:space="preserve"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</w:t>
      </w:r>
      <w:r w:rsidRPr="00EE18F0">
        <w:rPr>
          <w:sz w:val="26"/>
          <w:szCs w:val="26"/>
        </w:rPr>
        <w:t>получения копии постановления.</w:t>
      </w:r>
    </w:p>
    <w:p w:rsidR="00EE18F0" w:rsidP="000D036E">
      <w:pPr>
        <w:contextualSpacing/>
        <w:rPr>
          <w:sz w:val="26"/>
          <w:szCs w:val="26"/>
        </w:rPr>
      </w:pPr>
    </w:p>
    <w:p w:rsidR="008B0360" w:rsidRPr="00EE18F0" w:rsidP="000D036E">
      <w:pPr>
        <w:contextualSpacing/>
        <w:rPr>
          <w:sz w:val="26"/>
          <w:szCs w:val="26"/>
        </w:rPr>
      </w:pPr>
    </w:p>
    <w:p w:rsidR="00EE18F0" w:rsidRPr="00EE18F0" w:rsidP="000D036E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Мировой судья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                        /подпись/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Н.Н. Жиляк</w:t>
      </w:r>
    </w:p>
    <w:p w:rsidR="00EE18F0" w:rsidRPr="00EE18F0" w:rsidP="000D036E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Копия верна:</w:t>
      </w:r>
    </w:p>
    <w:p w:rsidR="00EE18F0" w:rsidRPr="00EE18F0" w:rsidP="000D036E">
      <w:pPr>
        <w:contextualSpacing/>
        <w:rPr>
          <w:sz w:val="26"/>
          <w:szCs w:val="26"/>
        </w:rPr>
      </w:pPr>
      <w:r w:rsidRPr="00EE18F0">
        <w:rPr>
          <w:sz w:val="26"/>
          <w:szCs w:val="26"/>
        </w:rPr>
        <w:t>Мировой судья</w:t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</w:r>
      <w:r w:rsidRPr="00EE18F0">
        <w:rPr>
          <w:sz w:val="26"/>
          <w:szCs w:val="26"/>
        </w:rPr>
        <w:tab/>
        <w:t xml:space="preserve">     Н.Н. Жиляк</w:t>
      </w:r>
    </w:p>
    <w:sectPr>
      <w:headerReference w:type="default" r:id="rId4"/>
      <w:footerReference w:type="default" r:id="rId5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181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181B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76F95">
      <w:rPr>
        <w:noProof/>
      </w:rPr>
      <w:t>4</w:t>
    </w:r>
    <w:r>
      <w:fldChar w:fldCharType="end"/>
    </w:r>
  </w:p>
  <w:p w:rsidR="00F218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39"/>
    <w:rsid w:val="000D036E"/>
    <w:rsid w:val="001A3639"/>
    <w:rsid w:val="001C38D3"/>
    <w:rsid w:val="0021121F"/>
    <w:rsid w:val="002810B5"/>
    <w:rsid w:val="00375D3F"/>
    <w:rsid w:val="003D7036"/>
    <w:rsid w:val="00425FBC"/>
    <w:rsid w:val="004408D8"/>
    <w:rsid w:val="00586F83"/>
    <w:rsid w:val="005C368C"/>
    <w:rsid w:val="005C3F9D"/>
    <w:rsid w:val="00645C21"/>
    <w:rsid w:val="00654109"/>
    <w:rsid w:val="0078315C"/>
    <w:rsid w:val="00785A89"/>
    <w:rsid w:val="008A6526"/>
    <w:rsid w:val="008B0360"/>
    <w:rsid w:val="009F1839"/>
    <w:rsid w:val="00A16882"/>
    <w:rsid w:val="00AF47CE"/>
    <w:rsid w:val="00B7333F"/>
    <w:rsid w:val="00B76F95"/>
    <w:rsid w:val="00BE3B45"/>
    <w:rsid w:val="00C861E4"/>
    <w:rsid w:val="00D55010"/>
    <w:rsid w:val="00DE3A68"/>
    <w:rsid w:val="00E37DE9"/>
    <w:rsid w:val="00EE18F0"/>
    <w:rsid w:val="00F2181B"/>
    <w:rsid w:val="00F25E2C"/>
    <w:rsid w:val="00F778CB"/>
    <w:rsid w:val="00FC4F03"/>
    <w:rsid w:val="00FF135F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01B3CB-ABF7-4907-B38B-0858F396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9rplc-3">
    <w:name w:val="cat-FIO grp-19 rplc-3"/>
    <w:basedOn w:val="DefaultParagraphFont"/>
  </w:style>
  <w:style w:type="character" w:customStyle="1" w:styleId="cat-FIOgrp-20rplc-4">
    <w:name w:val="cat-FIO grp-20 rplc-4"/>
    <w:basedOn w:val="DefaultParagraphFont"/>
  </w:style>
  <w:style w:type="character" w:customStyle="1" w:styleId="cat-FIOgrp-21rplc-5">
    <w:name w:val="cat-FIO grp-21 rplc-5"/>
    <w:basedOn w:val="DefaultParagraphFont"/>
  </w:style>
  <w:style w:type="character" w:customStyle="1" w:styleId="cat-FIOgrp-22rplc-6">
    <w:name w:val="cat-FIO grp-22 rplc-6"/>
    <w:basedOn w:val="DefaultParagraphFont"/>
  </w:style>
  <w:style w:type="character" w:customStyle="1" w:styleId="cat-Dategrp-12rplc-7">
    <w:name w:val="cat-Date grp-12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PhoneNumbergrp-27rplc-9">
    <w:name w:val="cat-PhoneNumber grp-27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2rplc-11">
    <w:name w:val="cat-Address grp-2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PhoneNumbergrp-28rplc-14">
    <w:name w:val="cat-PhoneNumber grp-28 rplc-14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FIOgrp-21rplc-16">
    <w:name w:val="cat-FIO grp-21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FIOgrp-23rplc-19">
    <w:name w:val="cat-FIO grp-23 rplc-19"/>
    <w:basedOn w:val="DefaultParagraphFont"/>
  </w:style>
  <w:style w:type="character" w:customStyle="1" w:styleId="cat-FIOgrp-23rplc-20">
    <w:name w:val="cat-FIO grp-23 rplc-20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FIOgrp-21rplc-22">
    <w:name w:val="cat-FIO grp-21 rplc-22"/>
    <w:basedOn w:val="DefaultParagraphFont"/>
  </w:style>
  <w:style w:type="character" w:customStyle="1" w:styleId="cat-FIOgrp-23rplc-23">
    <w:name w:val="cat-FIO grp-23 rplc-23"/>
    <w:basedOn w:val="DefaultParagraphFont"/>
  </w:style>
  <w:style w:type="character" w:customStyle="1" w:styleId="cat-Dategrp-15rplc-24">
    <w:name w:val="cat-Date grp-15 rplc-24"/>
    <w:basedOn w:val="DefaultParagraphFont"/>
  </w:style>
  <w:style w:type="character" w:customStyle="1" w:styleId="cat-FIOgrp-21rplc-25">
    <w:name w:val="cat-FIO grp-21 rplc-25"/>
    <w:basedOn w:val="DefaultParagraphFont"/>
  </w:style>
  <w:style w:type="character" w:customStyle="1" w:styleId="cat-Dategrp-16rplc-26">
    <w:name w:val="cat-Date grp-16 rplc-26"/>
    <w:basedOn w:val="DefaultParagraphFont"/>
  </w:style>
  <w:style w:type="character" w:customStyle="1" w:styleId="cat-FIOgrp-23rplc-27">
    <w:name w:val="cat-FIO grp-23 rplc-27"/>
    <w:basedOn w:val="DefaultParagraphFont"/>
  </w:style>
  <w:style w:type="character" w:customStyle="1" w:styleId="cat-Dategrp-17rplc-28">
    <w:name w:val="cat-Date grp-17 rplc-28"/>
    <w:basedOn w:val="DefaultParagraphFont"/>
  </w:style>
  <w:style w:type="character" w:customStyle="1" w:styleId="cat-FIOgrp-23rplc-29">
    <w:name w:val="cat-FIO grp-23 rplc-29"/>
    <w:basedOn w:val="DefaultParagraphFont"/>
  </w:style>
  <w:style w:type="character" w:customStyle="1" w:styleId="cat-Dategrp-18rplc-30">
    <w:name w:val="cat-Date grp-18 rplc-30"/>
    <w:basedOn w:val="DefaultParagraphFont"/>
  </w:style>
  <w:style w:type="character" w:customStyle="1" w:styleId="cat-FIOgrp-23rplc-31">
    <w:name w:val="cat-FIO grp-23 rplc-31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FIOgrp-21rplc-33">
    <w:name w:val="cat-FIO grp-21 rplc-33"/>
    <w:basedOn w:val="DefaultParagraphFont"/>
  </w:style>
  <w:style w:type="character" w:customStyle="1" w:styleId="cat-FIOgrp-23rplc-34">
    <w:name w:val="cat-FIO grp-23 rplc-34"/>
    <w:basedOn w:val="DefaultParagraphFont"/>
  </w:style>
  <w:style w:type="character" w:customStyle="1" w:styleId="cat-FIOgrp-21rplc-35">
    <w:name w:val="cat-FIO grp-21 rplc-35"/>
    <w:basedOn w:val="DefaultParagraphFont"/>
  </w:style>
  <w:style w:type="character" w:customStyle="1" w:styleId="cat-FIOgrp-22rplc-36">
    <w:name w:val="cat-FIO grp-22 rplc-36"/>
    <w:basedOn w:val="DefaultParagraphFont"/>
  </w:style>
  <w:style w:type="character" w:customStyle="1" w:styleId="cat-Sumgrp-25rplc-37">
    <w:name w:val="cat-Sum grp-25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9rplc-42">
    <w:name w:val="cat-Address grp-9 rplc-42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PhoneNumbergrp-31rplc-46">
    <w:name w:val="cat-PhoneNumber grp-31 rplc-46"/>
    <w:basedOn w:val="DefaultParagraphFont"/>
  </w:style>
  <w:style w:type="character" w:customStyle="1" w:styleId="cat-PhoneNumbergrp-32rplc-47">
    <w:name w:val="cat-PhoneNumber grp-32 rplc-47"/>
    <w:basedOn w:val="DefaultParagraphFont"/>
  </w:style>
  <w:style w:type="character" w:customStyle="1" w:styleId="cat-FIOgrp-24rplc-48">
    <w:name w:val="cat-FIO grp-24 rplc-48"/>
    <w:basedOn w:val="DefaultParagraphFont"/>
  </w:style>
  <w:style w:type="character" w:customStyle="1" w:styleId="cat-FIOgrp-24rplc-49">
    <w:name w:val="cat-FIO grp-24 rplc-4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